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5-821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08 мая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 судебного района города окружного значения Сургута Ханты-Мансийского автоном</w:t>
      </w:r>
      <w:r>
        <w:rPr>
          <w:rFonts w:ascii="Times New Roman" w:eastAsia="Times New Roman" w:hAnsi="Times New Roman" w:cs="Times New Roman"/>
          <w:sz w:val="27"/>
          <w:szCs w:val="27"/>
        </w:rPr>
        <w:t>ного округа – Югры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г. Сур</w:t>
      </w:r>
      <w:r>
        <w:rPr>
          <w:rFonts w:ascii="Times New Roman" w:eastAsia="Times New Roman" w:hAnsi="Times New Roman" w:cs="Times New Roman"/>
          <w:sz w:val="27"/>
          <w:szCs w:val="27"/>
        </w:rPr>
        <w:t>гут, ул. Гагарина, д.9,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Прибега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Александра Владимировича, </w:t>
      </w:r>
      <w:r>
        <w:rPr>
          <w:rStyle w:val="cat-UserDefinedgrp-32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Прибега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зарегистрированный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3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14.11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1114010657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Прибега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Прибега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Прибега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28.03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14.11.2023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586231114010657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09</w:t>
      </w:r>
      <w:r>
        <w:rPr>
          <w:rFonts w:ascii="Times New Roman" w:eastAsia="Times New Roman" w:hAnsi="Times New Roman" w:cs="Times New Roman"/>
          <w:sz w:val="27"/>
          <w:szCs w:val="27"/>
        </w:rPr>
        <w:t>.12.2023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Прибега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Прибега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Довод привлекаемого суд отклоняет в связи с необоснованностью – в подтверждение довода документы не представлены.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</w:t>
      </w:r>
      <w:r>
        <w:rPr>
          <w:rFonts w:ascii="Times New Roman" w:eastAsia="Times New Roman" w:hAnsi="Times New Roman" w:cs="Times New Roman"/>
          <w:sz w:val="27"/>
          <w:szCs w:val="27"/>
        </w:rPr>
        <w:t>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Прибега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Александра Владимировича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20.25 КоАП РФ и назначить наказание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000 (</w:t>
      </w:r>
      <w:r>
        <w:rPr>
          <w:rFonts w:ascii="Times New Roman" w:eastAsia="Times New Roman" w:hAnsi="Times New Roman" w:cs="Times New Roman"/>
          <w:sz w:val="27"/>
          <w:szCs w:val="27"/>
        </w:rPr>
        <w:t>одной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тысяч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рублей.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рового судьи судебного участка № 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08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>мая 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Fonts w:ascii="Times New Roman" w:eastAsia="Times New Roman" w:hAnsi="Times New Roman" w:cs="Times New Roman"/>
          <w:sz w:val="20"/>
          <w:szCs w:val="20"/>
        </w:rPr>
        <w:t>72</w:t>
      </w:r>
      <w:r>
        <w:rPr>
          <w:rFonts w:ascii="Times New Roman" w:eastAsia="Times New Roman" w:hAnsi="Times New Roman" w:cs="Times New Roman"/>
          <w:sz w:val="20"/>
          <w:szCs w:val="20"/>
        </w:rPr>
        <w:t>0 1 16 01203 01 9000 140,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0412365400575008212420141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Штраф подлежит оплате в течение 60 дней, копия квитанции предоставляется в каб. 105 дома 9 по ул. Гагарина г. Сургута.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4">
    <w:name w:val="cat-UserDefined grp-33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